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Genres and Sub Genres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sub genre that often uses animals that talk to express a lesson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sub genre of true stories written about someones life by that person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sub genre that uses magic and supernatural events. Usually set in a different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sub genre of stories that use magical creatures and are intended to teach a lesson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sub genre that is supposed to funny and cause laughter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genre that includes biographies, autobiographies, and persuasive writings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sub genre of stories passed down that are possibly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sub genre of fake stories about the future, outer space,and time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genre that includes myths, fairytales, tale tales, fable, and legends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sub genre that is used tomato you see something a certain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genre of stories that are not 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subgenera of stories that are fake about possible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sub genre of fake stories about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genre of stories about a real life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sub genre that has exaggerated events and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genre of stories that expresses emotion and use a lot of figurative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 genre of stories that are passed down and have supernatural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genre that is read out in play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sud genre of true stories about a persons life not written by that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sud genre of writing that gives the authors 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sud genre that Romeo and Juliet falls under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Genres and Sub Genres crossword</dc:title>
  <dcterms:created xsi:type="dcterms:W3CDTF">2021-10-11T07:52:02Z</dcterms:created>
  <dcterms:modified xsi:type="dcterms:W3CDTF">2021-10-11T07:52:02Z</dcterms:modified>
</cp:coreProperties>
</file>