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Geo Caching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Type of geo cache that involves two or more locations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physical record everyone must sign who found the geocache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Global Positioning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non traditional geocache where the posted coordinates are not the location of the actual geocache where one must follow instructions to solve a puzzle in order to find the cache. (2wds)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Cache In Trash Out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smallest geo cache size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First to Find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geo cache container with 4 snaps on the lid to create a seal.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reference point for a physcial location on earth. Which typically include longitude and latitude coordinates.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smallest unofficial geo cache size. About the size of a pencil eraser.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non geo cacher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tag with an unique code that is attached to an item and carried from cache to cache and followed on geocaching.com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Lamp Post Cache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small watertight cylinder container that can be used for micro caches (2wds)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happens to a geo cache that has been dismantled of removed by a non geo cacher.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type of geo cache with an ink pad and stamp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Bring Your Own Pen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Did Not Find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Popular regular or large geo cache containers (2wds)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Stuff We All Get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Thanks for the cache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 Caching</dc:title>
  <dcterms:created xsi:type="dcterms:W3CDTF">2021-10-11T07:53:44Z</dcterms:created>
  <dcterms:modified xsi:type="dcterms:W3CDTF">2021-10-11T07:53:44Z</dcterms:modified>
</cp:coreProperties>
</file>