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Geocaching Glossary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STF    </w:t>
      </w:r>
      <w:r>
        <w:t xml:space="preserve">   Ammo can    </w:t>
      </w:r>
      <w:r>
        <w:t xml:space="preserve">   Archive    </w:t>
      </w:r>
      <w:r>
        <w:t xml:space="preserve">   Bison    </w:t>
      </w:r>
      <w:r>
        <w:t xml:space="preserve">   BYOP    </w:t>
      </w:r>
      <w:r>
        <w:t xml:space="preserve">   Cache    </w:t>
      </w:r>
      <w:r>
        <w:t xml:space="preserve">   Caches Along a Route    </w:t>
      </w:r>
      <w:r>
        <w:t xml:space="preserve">   Challenge Cache    </w:t>
      </w:r>
      <w:r>
        <w:t xml:space="preserve">   CITO    </w:t>
      </w:r>
      <w:r>
        <w:t xml:space="preserve">   Collectible    </w:t>
      </w:r>
      <w:r>
        <w:t xml:space="preserve">   Coordinates    </w:t>
      </w:r>
      <w:r>
        <w:t xml:space="preserve">   D/T    </w:t>
      </w:r>
      <w:r>
        <w:t xml:space="preserve">   Dipping    </w:t>
      </w:r>
      <w:r>
        <w:t xml:space="preserve">   Disable    </w:t>
      </w:r>
      <w:r>
        <w:t xml:space="preserve">   DNF    </w:t>
      </w:r>
      <w:r>
        <w:t xml:space="preserve">   EarthCache    </w:t>
      </w:r>
      <w:r>
        <w:t xml:space="preserve">   Event Cache    </w:t>
      </w:r>
      <w:r>
        <w:t xml:space="preserve">   FTF    </w:t>
      </w:r>
      <w:r>
        <w:t xml:space="preserve">   GC Code    </w:t>
      </w:r>
      <w:r>
        <w:t xml:space="preserve">   Geocache    </w:t>
      </w:r>
      <w:r>
        <w:t xml:space="preserve">   Geocaching    </w:t>
      </w:r>
      <w:r>
        <w:t xml:space="preserve">   Geocoin    </w:t>
      </w:r>
      <w:r>
        <w:t xml:space="preserve">   GPS    </w:t>
      </w:r>
      <w:r>
        <w:t xml:space="preserve">   GZ    </w:t>
      </w:r>
      <w:r>
        <w:t xml:space="preserve">   Latitude    </w:t>
      </w:r>
      <w:r>
        <w:t xml:space="preserve">   Letterboxing    </w:t>
      </w:r>
      <w:r>
        <w:t xml:space="preserve">   Lock n Lock    </w:t>
      </w:r>
      <w:r>
        <w:t xml:space="preserve">   Logbook    </w:t>
      </w:r>
      <w:r>
        <w:t xml:space="preserve">   Longitude    </w:t>
      </w:r>
      <w:r>
        <w:t xml:space="preserve">   Micro    </w:t>
      </w:r>
      <w:r>
        <w:t xml:space="preserve">   Muggle    </w:t>
      </w:r>
      <w:r>
        <w:t xml:space="preserve">   Multi Cache    </w:t>
      </w:r>
      <w:r>
        <w:t xml:space="preserve">   Mystery Cache    </w:t>
      </w:r>
      <w:r>
        <w:t xml:space="preserve">   Nano    </w:t>
      </w:r>
      <w:r>
        <w:t xml:space="preserve">   Pocket Query    </w:t>
      </w:r>
      <w:r>
        <w:t xml:space="preserve">   Power Trail    </w:t>
      </w:r>
      <w:r>
        <w:t xml:space="preserve">   Premium Member    </w:t>
      </w:r>
      <w:r>
        <w:t xml:space="preserve">   Puzzle Cache    </w:t>
      </w:r>
      <w:r>
        <w:t xml:space="preserve">   Spoiler    </w:t>
      </w:r>
      <w:r>
        <w:t xml:space="preserve">   SWAG    </w:t>
      </w:r>
      <w:r>
        <w:t xml:space="preserve">   TFTC    </w:t>
      </w:r>
      <w:r>
        <w:t xml:space="preserve">   TNLN    </w:t>
      </w:r>
      <w:r>
        <w:t xml:space="preserve">   Trackable    </w:t>
      </w:r>
      <w:r>
        <w:t xml:space="preserve">   Traditional Cache    </w:t>
      </w:r>
      <w:r>
        <w:t xml:space="preserve">   Travel Bug    </w:t>
      </w:r>
      <w:r>
        <w:t xml:space="preserve">   Virtual Cache    </w:t>
      </w:r>
      <w:r>
        <w:t xml:space="preserve">   Waypoint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Geocaching Glossary</dc:title>
  <dcterms:created xsi:type="dcterms:W3CDTF">2021-10-11T07:52:18Z</dcterms:created>
  <dcterms:modified xsi:type="dcterms:W3CDTF">2021-10-11T07:52:18Z</dcterms:modified>
</cp:coreProperties>
</file>