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Geocaching Rockz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ammo can    </w:t>
      </w:r>
      <w:r>
        <w:t xml:space="preserve">   bison    </w:t>
      </w:r>
      <w:r>
        <w:t xml:space="preserve">   BOT    </w:t>
      </w:r>
      <w:r>
        <w:t xml:space="preserve">   BYOP    </w:t>
      </w:r>
      <w:r>
        <w:t xml:space="preserve">   coordinates    </w:t>
      </w:r>
      <w:r>
        <w:t xml:space="preserve">   DNF    </w:t>
      </w:r>
      <w:r>
        <w:t xml:space="preserve">   earthcache    </w:t>
      </w:r>
      <w:r>
        <w:t xml:space="preserve">   event    </w:t>
      </w:r>
      <w:r>
        <w:t xml:space="preserve">   FTF    </w:t>
      </w:r>
      <w:r>
        <w:t xml:space="preserve">   giga    </w:t>
      </w:r>
      <w:r>
        <w:t xml:space="preserve">   GPS    </w:t>
      </w:r>
      <w:r>
        <w:t xml:space="preserve">   groundspeak    </w:t>
      </w:r>
      <w:r>
        <w:t xml:space="preserve">   letterbox    </w:t>
      </w:r>
      <w:r>
        <w:t xml:space="preserve">   mega    </w:t>
      </w:r>
      <w:r>
        <w:t xml:space="preserve">   micro    </w:t>
      </w:r>
      <w:r>
        <w:t xml:space="preserve">   muggle    </w:t>
      </w:r>
      <w:r>
        <w:t xml:space="preserve">   multi    </w:t>
      </w:r>
      <w:r>
        <w:t xml:space="preserve">   mystery    </w:t>
      </w:r>
      <w:r>
        <w:t xml:space="preserve">   nano    </w:t>
      </w:r>
      <w:r>
        <w:t xml:space="preserve">   needs archiving    </w:t>
      </w:r>
      <w:r>
        <w:t xml:space="preserve">   needs maintenance    </w:t>
      </w:r>
      <w:r>
        <w:t xml:space="preserve">   reviewer    </w:t>
      </w:r>
      <w:r>
        <w:t xml:space="preserve">   spoiler    </w:t>
      </w:r>
      <w:r>
        <w:t xml:space="preserve">   TFTC    </w:t>
      </w:r>
      <w:r>
        <w:t xml:space="preserve">   TNLN    </w:t>
      </w:r>
      <w:r>
        <w:t xml:space="preserve">   trackable    </w:t>
      </w:r>
      <w:r>
        <w:t xml:space="preserve">   traditional    </w:t>
      </w:r>
      <w:r>
        <w:t xml:space="preserve">   virtual    </w:t>
      </w:r>
      <w:r>
        <w:t xml:space="preserve">   webcam    </w:t>
      </w:r>
      <w:r>
        <w:t xml:space="preserve">   wherigo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Geocaching Rockz</dc:title>
  <dcterms:created xsi:type="dcterms:W3CDTF">2021-10-11T07:53:36Z</dcterms:created>
  <dcterms:modified xsi:type="dcterms:W3CDTF">2021-10-11T07:53:36Z</dcterms:modified>
</cp:coreProperties>
</file>