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Geocaching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ammocan    </w:t>
      </w:r>
      <w:r>
        <w:t xml:space="preserve">   baseoftree    </w:t>
      </w:r>
      <w:r>
        <w:t xml:space="preserve">   bison    </w:t>
      </w:r>
      <w:r>
        <w:t xml:space="preserve">   cachly    </w:t>
      </w:r>
      <w:r>
        <w:t xml:space="preserve">   cgeo    </w:t>
      </w:r>
      <w:r>
        <w:t xml:space="preserve">   cito    </w:t>
      </w:r>
      <w:r>
        <w:t xml:space="preserve">   compass    </w:t>
      </w:r>
      <w:r>
        <w:t xml:space="preserve">   didnotfind    </w:t>
      </w:r>
      <w:r>
        <w:t xml:space="preserve">   difficulty    </w:t>
      </w:r>
      <w:r>
        <w:t xml:space="preserve">   earthcache    </w:t>
      </w:r>
      <w:r>
        <w:t xml:space="preserve">   favouritepoint    </w:t>
      </w:r>
      <w:r>
        <w:t xml:space="preserve">   firsttofind    </w:t>
      </w:r>
      <w:r>
        <w:t xml:space="preserve">   found    </w:t>
      </w:r>
      <w:r>
        <w:t xml:space="preserve">   geocoin    </w:t>
      </w:r>
      <w:r>
        <w:t xml:space="preserve">   geodog    </w:t>
      </w:r>
      <w:r>
        <w:t xml:space="preserve">   geomobile    </w:t>
      </w:r>
      <w:r>
        <w:t xml:space="preserve">   giga    </w:t>
      </w:r>
      <w:r>
        <w:t xml:space="preserve">   gps    </w:t>
      </w:r>
      <w:r>
        <w:t xml:space="preserve">   groundspeak    </w:t>
      </w:r>
      <w:r>
        <w:t xml:space="preserve">   latitude    </w:t>
      </w:r>
      <w:r>
        <w:t xml:space="preserve">   letterboxhybrid    </w:t>
      </w:r>
      <w:r>
        <w:t xml:space="preserve">   logbook    </w:t>
      </w:r>
      <w:r>
        <w:t xml:space="preserve">   longitude    </w:t>
      </w:r>
      <w:r>
        <w:t xml:space="preserve">   mega    </w:t>
      </w:r>
      <w:r>
        <w:t xml:space="preserve">   muggle    </w:t>
      </w:r>
      <w:r>
        <w:t xml:space="preserve">   multi    </w:t>
      </w:r>
      <w:r>
        <w:t xml:space="preserve">   mystery    </w:t>
      </w:r>
      <w:r>
        <w:t xml:space="preserve">   nano    </w:t>
      </w:r>
      <w:r>
        <w:t xml:space="preserve">   navigation    </w:t>
      </w:r>
      <w:r>
        <w:t xml:space="preserve">   pocketquery    </w:t>
      </w:r>
      <w:r>
        <w:t xml:space="preserve">   puzzle    </w:t>
      </w:r>
      <w:r>
        <w:t xml:space="preserve">   reviewer    </w:t>
      </w:r>
      <w:r>
        <w:t xml:space="preserve">   search    </w:t>
      </w:r>
      <w:r>
        <w:t xml:space="preserve">   signal    </w:t>
      </w:r>
      <w:r>
        <w:t xml:space="preserve">   smartphone    </w:t>
      </w:r>
      <w:r>
        <w:t xml:space="preserve">   smilie    </w:t>
      </w:r>
      <w:r>
        <w:t xml:space="preserve">   southwales    </w:t>
      </w:r>
      <w:r>
        <w:t xml:space="preserve">   souvenir    </w:t>
      </w:r>
      <w:r>
        <w:t xml:space="preserve">   stealth    </w:t>
      </w:r>
      <w:r>
        <w:t xml:space="preserve">   swag    </w:t>
      </w:r>
      <w:r>
        <w:t xml:space="preserve">   swops    </w:t>
      </w:r>
      <w:r>
        <w:t xml:space="preserve">   terain#    </w:t>
      </w:r>
      <w:r>
        <w:t xml:space="preserve">   trackable    </w:t>
      </w:r>
      <w:r>
        <w:t xml:space="preserve">   traditional    </w:t>
      </w:r>
      <w:r>
        <w:t xml:space="preserve">   virtual    </w:t>
      </w:r>
      <w:r>
        <w:t xml:space="preserve">   waypoint    </w:t>
      </w:r>
      <w:r>
        <w:t xml:space="preserve">   wherigo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</dc:title>
  <dcterms:created xsi:type="dcterms:W3CDTF">2021-10-11T07:53:16Z</dcterms:created>
  <dcterms:modified xsi:type="dcterms:W3CDTF">2021-10-11T07:53:16Z</dcterms:modified>
</cp:coreProperties>
</file>