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Geoffrey Chaucer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Chaucer helped establish an English port here between 1370 and 1373.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Chaucer's most famous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The Canterbury Tales, he is described as ugly, with a huge wart on his nose.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Sells fake relics, character in The Canterbury Tales.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a _____ _____ to Countess Elizabeth of Ulster.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Chaucer's first major work, The Book of the Duchess, was a elegy for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Knight's son, character in The Canterbury Tales.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Canterbury Tales, he is the leader of the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Canterbury Tales is comprised of ______ tales.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expert on love, character in The Canterbury Tales.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Chaucer was captured here for ransom during a war in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Literary device used by Chaucer throughout The Canterbury Tales.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Chaucer fought in this war between the Plantagenets of England and the Valois of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Chaucer was buried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Canterbury Tales, Chaucer brings his characters together through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Class of Chaucer's family, characterized by materialistic values or conventional attitudes.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Canterbury Tales, the ____ is the first character to share a tale.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Chaucer wrote The Canterbury Tales in this language, instead of French or Latin.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City where Chaucer was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first name of Chaucer's wife.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Geoffrey Chaucer</dc:title>
  <dcterms:created xsi:type="dcterms:W3CDTF">2021-10-11T07:53:10Z</dcterms:created>
  <dcterms:modified xsi:type="dcterms:W3CDTF">2021-10-11T07:53:10Z</dcterms:modified>
</cp:coreProperties>
</file>