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Geografija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Upė kuri teka per Londoną?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Jūra skalaujanti Lietuvą?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Žemės puošmena: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Didžiausia valstybė pagal plotą?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KAS YRA GAMTINĖ GEOGRAFIJA?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Koks gamtos derinys parodo kryptį?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Ilgiausia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Didžiausia Europos sala?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Šalis kurios sostinė Viena?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Didžiausia valstybė pagal žmonių skaičių?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KAS YRA GEOGRAJIA?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Lietuvos šiaurinė kaimyne?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Žemė skrieja aplink...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Kokios šalies sostinė yra atėnai?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Mažiausia Europos šalis?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Lenkijos sostinė?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Antroje vietoje didžiausia pagal ilgį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Kokios formos žemė?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Krypčių rodymo prietaisas: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Prancūzijos ilgiausia upė?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Geografija</dc:title>
  <dcterms:created xsi:type="dcterms:W3CDTF">2021-10-11T07:54:04Z</dcterms:created>
  <dcterms:modified xsi:type="dcterms:W3CDTF">2021-10-11T07:54:04Z</dcterms:modified>
</cp:coreProperties>
</file>