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Geografijos 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4.	Didžiausia Europos sala priklausanti Danijai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5.	Švedijos regionas?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7.	Kokios šalies sostinė yra atėnai?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8.	Jūra skalaujanti Lietuvą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16.	Mažiausia Europos šalis?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10.	Auksčiausio ir didžiausio ploto Europos kalnai?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6.	Prancūzijos ilgiausia upė?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2.	Vengrijos sostinė?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13.	Upė kuri teka per Londoną?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14.	Šalis kuriai priklauso Farerai?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19.	Didžiausia valstybė pagal žmonių skaičių?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9.	Lietuvos šiaurinė kaimyne?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18.	Didžiausia Europos sala?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12.	Sąsiauris kuris skiria Ispaniją nuo Maroko?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20.	Didžiausia valstybė pagal plotą?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17.	Šalis kurios sostinė Viena?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15.	Antroje vietoje didžiausia pagal ilgį upė?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1.	Lenkijos sostinė?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11.	Ilgiausia upė?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3.	Italijos sostinė?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Geografijos kryžiažodis</dc:title>
  <dcterms:created xsi:type="dcterms:W3CDTF">2021-10-11T07:53:01Z</dcterms:created>
  <dcterms:modified xsi:type="dcterms:W3CDTF">2021-10-11T07:53:01Z</dcterms:modified>
</cp:coreProperties>
</file>