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Geograhpy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meander which has been cut off from the main river channel and abandoned.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deep pool below a waterfall.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highland separating one river basin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section of the river between the mountains and the lowland, where transport of eroded material is important and the river begins to cut sideways due to the reducing gradient.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steep-sided, narrow rocky valley marking the retreat of a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where the river meets a band of resistant rock and usually precede a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some rocks such as limestone are subject to chemical attack and slowly dissolve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bend in a river. The outside of the meander has the fastest flow and deepest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material bounced along the bed of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 the river descends from the highland, it begins to meander between spurs which interlock down the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point at which rivers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a river ends, at a lake or the 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deep v-shaped valley is usually found in the upper course of the river where the water has considerable erosive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land that is drained by a river and its tributaries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river embankments built by deposition as the river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sheer force of the water by itself can erode material from the bed and banks of the river channel.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erosion by a river on the outside of a meander channel. It eventually leads to the widening of the valley and the formation of the flood 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rocks carried along the river down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mountain stage of a river with steep gradients and much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section of the river near the sea, where deposition is the most important process and the valley becomes wider and flatter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material transported by a river as bedload, suspended load or dissolved load (in solution)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Geograhpy crossword</dc:title>
  <dcterms:created xsi:type="dcterms:W3CDTF">2021-10-11T07:52:20Z</dcterms:created>
  <dcterms:modified xsi:type="dcterms:W3CDTF">2021-10-11T07:52:20Z</dcterms:modified>
</cp:coreProperties>
</file>