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arctic    </w:t>
      </w:r>
      <w:r>
        <w:t xml:space="preserve">   indian    </w:t>
      </w:r>
      <w:r>
        <w:t xml:space="preserve">   southern    </w:t>
      </w:r>
      <w:r>
        <w:t xml:space="preserve">   atlantic    </w:t>
      </w:r>
      <w:r>
        <w:t xml:space="preserve">   pacific    </w:t>
      </w:r>
      <w:r>
        <w:t xml:space="preserve">   australia    </w:t>
      </w:r>
      <w:r>
        <w:t xml:space="preserve">   antarctica    </w:t>
      </w:r>
      <w:r>
        <w:t xml:space="preserve">   africa    </w:t>
      </w:r>
      <w:r>
        <w:t xml:space="preserve">   asia    </w:t>
      </w:r>
      <w:r>
        <w:t xml:space="preserve">   europe    </w:t>
      </w:r>
      <w:r>
        <w:t xml:space="preserve">   south america    </w:t>
      </w:r>
      <w:r>
        <w:t xml:space="preserve">   north america    </w:t>
      </w:r>
      <w:r>
        <w:t xml:space="preserve">   geography    </w:t>
      </w:r>
      <w:r>
        <w:t xml:space="preserve">   compass rose    </w:t>
      </w:r>
      <w:r>
        <w:t xml:space="preserve">   scale bar    </w:t>
      </w:r>
      <w:r>
        <w:t xml:space="preserve">   longitude    </w:t>
      </w:r>
      <w:r>
        <w:t xml:space="preserve">   latitude    </w:t>
      </w:r>
      <w:r>
        <w:t xml:space="preserve">   symbol    </w:t>
      </w:r>
      <w:r>
        <w:t xml:space="preserve">   map scale    </w:t>
      </w:r>
      <w:r>
        <w:t xml:space="preserve">   prime meridian    </w:t>
      </w:r>
      <w:r>
        <w:t xml:space="preserve">   equator    </w:t>
      </w:r>
      <w:r>
        <w:t xml:space="preserve">   hemisphere    </w:t>
      </w:r>
      <w:r>
        <w:t xml:space="preserve">   ocean    </w:t>
      </w:r>
      <w:r>
        <w:t xml:space="preserve">   continent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terms:created xsi:type="dcterms:W3CDTF">2021-10-11T07:53:58Z</dcterms:created>
  <dcterms:modified xsi:type="dcterms:W3CDTF">2021-10-11T07:53:58Z</dcterms:modified>
</cp:coreProperties>
</file>