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vast, flat, treeless Arctic region of Europe, Asia, and North America in which the subsoil is permanently frozen.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Narrow strip of land that joins two large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2-dimensional representation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Rivers, mountains, steppes, for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narrow body of water connecting two larger bodies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Extremely dry area with extreme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West coasts in higher middle latitudes of continents, and generally features cool summers and cool (but not cold)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Weather in a place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Body of land surrounded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large body of fresh water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half of the Earth, either Eastern, Western, Northern, or Southern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Areas of high precipitation, warm year-round, usually near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area of flat unforested grassland in southeastern Europe or Siberia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seasonal temperature differences, with warm to hot (and often humid) summers and cold (sometimes severely cold)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 degrees 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0 Degrees Longitude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Warm, wet winters and hot, dry summers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Compass ________: indicates north and south on a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map showing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Areas of low ________________ are close to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area of land covered by shallow water, at least some of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Land surrounded by water on 3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Temperatures close to the equator are 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1</dc:title>
  <dcterms:created xsi:type="dcterms:W3CDTF">2021-10-11T07:53:02Z</dcterms:created>
  <dcterms:modified xsi:type="dcterms:W3CDTF">2021-10-11T07:53:02Z</dcterms:modified>
</cp:coreProperties>
</file>