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Geography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symbols    </w:t>
      </w:r>
      <w:r>
        <w:t xml:space="preserve">   border    </w:t>
      </w:r>
      <w:r>
        <w:t xml:space="preserve">   coordinates    </w:t>
      </w:r>
      <w:r>
        <w:t xml:space="preserve">   relative location    </w:t>
      </w:r>
      <w:r>
        <w:t xml:space="preserve">   absolute location    </w:t>
      </w:r>
      <w:r>
        <w:t xml:space="preserve">   scale    </w:t>
      </w:r>
      <w:r>
        <w:t xml:space="preserve">   elevation    </w:t>
      </w:r>
      <w:r>
        <w:t xml:space="preserve">   boundary    </w:t>
      </w:r>
      <w:r>
        <w:t xml:space="preserve">   ocean    </w:t>
      </w:r>
      <w:r>
        <w:t xml:space="preserve">   landform    </w:t>
      </w:r>
      <w:r>
        <w:t xml:space="preserve">   prime meridian    </w:t>
      </w:r>
      <w:r>
        <w:t xml:space="preserve">   compass rose    </w:t>
      </w:r>
      <w:r>
        <w:t xml:space="preserve">   equator    </w:t>
      </w:r>
      <w:r>
        <w:t xml:space="preserve">   latitude    </w:t>
      </w:r>
      <w:r>
        <w:t xml:space="preserve">   longitude    </w:t>
      </w:r>
      <w:r>
        <w:t xml:space="preserve">   atlas    </w:t>
      </w:r>
      <w:r>
        <w:t xml:space="preserve">   hemisphere    </w:t>
      </w:r>
      <w:r>
        <w:t xml:space="preserve">   grid    </w:t>
      </w:r>
      <w:r>
        <w:t xml:space="preserve">   cartography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Geography</dc:title>
  <dcterms:created xsi:type="dcterms:W3CDTF">2021-10-11T07:54:01Z</dcterms:created>
  <dcterms:modified xsi:type="dcterms:W3CDTF">2021-10-11T07:54:01Z</dcterms:modified>
</cp:coreProperties>
</file>