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Find a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interest    </w:t>
      </w:r>
      <w:r>
        <w:t xml:space="preserve">   terms    </w:t>
      </w:r>
      <w:r>
        <w:t xml:space="preserve">   studio    </w:t>
      </w:r>
      <w:r>
        <w:t xml:space="preserve">   sourcer    </w:t>
      </w:r>
      <w:r>
        <w:t xml:space="preserve">   cultural    </w:t>
      </w:r>
      <w:r>
        <w:t xml:space="preserve">   tourism    </w:t>
      </w:r>
      <w:r>
        <w:t xml:space="preserve">   cargo    </w:t>
      </w:r>
      <w:r>
        <w:t xml:space="preserve">   trade    </w:t>
      </w:r>
      <w:r>
        <w:t xml:space="preserve">   distribution    </w:t>
      </w:r>
      <w:r>
        <w:t xml:space="preserve">   economic    </w:t>
      </w:r>
      <w:r>
        <w:t xml:space="preserve">   chain    </w:t>
      </w:r>
      <w:r>
        <w:t xml:space="preserve">   technology    </w:t>
      </w:r>
      <w:r>
        <w:t xml:space="preserve">   environmental    </w:t>
      </w:r>
      <w:r>
        <w:t xml:space="preserve">   negative    </w:t>
      </w:r>
      <w:r>
        <w:t xml:space="preserve">   social    </w:t>
      </w:r>
      <w:r>
        <w:t xml:space="preserve">   impacts    </w:t>
      </w:r>
      <w:r>
        <w:t xml:space="preserve">   demand    </w:t>
      </w:r>
      <w:r>
        <w:t xml:space="preserve">   supply    </w:t>
      </w:r>
      <w:r>
        <w:t xml:space="preserve">   factory    </w:t>
      </w:r>
      <w:r>
        <w:t xml:space="preserve">   interconnections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Find a Word</dc:title>
  <dcterms:created xsi:type="dcterms:W3CDTF">2021-10-11T07:55:00Z</dcterms:created>
  <dcterms:modified xsi:type="dcterms:W3CDTF">2021-10-11T07:55:00Z</dcterms:modified>
</cp:coreProperties>
</file>