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Geography Homework!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dissolved minerals get transported that is.....?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it called when rocks roll along the river bed?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precipitation or water soaks into soils and moves through rocks and cracks?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rocks wear away at beds and banks that is....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it called when water dissolves minerals?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the opposite of condensation?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rocks hit each other and wear down that is called....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release of water from plants (in the form of gas)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process called when gas turns into a liquid?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it called when pebbles and stones bounce along the river bed?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Homework!</dc:title>
  <dcterms:created xsi:type="dcterms:W3CDTF">2021-12-03T03:33:18Z</dcterms:created>
  <dcterms:modified xsi:type="dcterms:W3CDTF">2021-12-03T03:33:18Z</dcterms:modified>
</cp:coreProperties>
</file>