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Geography Of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Harming the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does not stay long in the some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an annual rainfall of 400cm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hot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Transforming a forest into cleared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Growing enough food to feed him and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Population is almost extinct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fertile land becomes deserts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grassy plain in tropical and subtropical regions, with few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Without rainfall for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region is located in of western and north central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 scarcity of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Of Africa</dc:title>
  <dcterms:created xsi:type="dcterms:W3CDTF">2021-10-11T07:53:39Z</dcterms:created>
  <dcterms:modified xsi:type="dcterms:W3CDTF">2021-10-11T07:53:39Z</dcterms:modified>
</cp:coreProperties>
</file>