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Rivers Topic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Abrasion    </w:t>
      </w:r>
      <w:r>
        <w:t xml:space="preserve">   Attrition    </w:t>
      </w:r>
      <w:r>
        <w:t xml:space="preserve">   Condensation    </w:t>
      </w:r>
      <w:r>
        <w:t xml:space="preserve">   Corrosion    </w:t>
      </w:r>
      <w:r>
        <w:t xml:space="preserve">   Deposition    </w:t>
      </w:r>
      <w:r>
        <w:t xml:space="preserve">   Estuary    </w:t>
      </w:r>
      <w:r>
        <w:t xml:space="preserve">   Evaporation    </w:t>
      </w:r>
      <w:r>
        <w:t xml:space="preserve">   Hydraulic Action    </w:t>
      </w:r>
      <w:r>
        <w:t xml:space="preserve">   Infiltration    </w:t>
      </w:r>
      <w:r>
        <w:t xml:space="preserve">   Interception    </w:t>
      </w:r>
      <w:r>
        <w:t xml:space="preserve">   Interlocking Spurs    </w:t>
      </w:r>
      <w:r>
        <w:t xml:space="preserve">   Meander    </w:t>
      </w:r>
      <w:r>
        <w:t xml:space="preserve">   Mouth    </w:t>
      </w:r>
      <w:r>
        <w:t xml:space="preserve">   Ox Bow Lake    </w:t>
      </w:r>
      <w:r>
        <w:t xml:space="preserve">   Precipitation    </w:t>
      </w:r>
      <w:r>
        <w:t xml:space="preserve">   Source    </w:t>
      </w:r>
      <w:r>
        <w:t xml:space="preserve">   Surface Run Off    </w:t>
      </w:r>
      <w:r>
        <w:t xml:space="preserve">   Transportation    </w:t>
      </w:r>
      <w:r>
        <w:t xml:space="preserve">   V-Shaped Valley    </w:t>
      </w:r>
      <w:r>
        <w:t xml:space="preserve">   Waterfall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Rivers Topic</dc:title>
  <dcterms:created xsi:type="dcterms:W3CDTF">2021-10-11T07:55:07Z</dcterms:created>
  <dcterms:modified xsi:type="dcterms:W3CDTF">2021-10-11T07:55:07Z</dcterms:modified>
</cp:coreProperties>
</file>