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Geography- Russia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Fierce Mongol invaders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 of Greek alphabet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Shaped the first Russian state amoung the Slavs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Bad son of Ivan 3, crowned himself czar, and is known as Ivan the Terrible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Radical Russian communist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Political system where the government owns all property and control systems all aspects of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Harsh Soviet labor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Introduced Orthodox Christian faith to Kiev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ruler of the fifteen republics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Russia entered this and suffered huge losses and food shortages (czar didn't help, so citizens made him leave the throne)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Strongest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Muscovy prince who seized control from the Mongols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Economy where the government owns all businesses and farms and makes all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country formed by the Bolsheviks, also known as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who developed towns and began trading with people from other areas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Geography- Russia</dc:title>
  <dcterms:created xsi:type="dcterms:W3CDTF">2021-10-11T07:54:29Z</dcterms:created>
  <dcterms:modified xsi:type="dcterms:W3CDTF">2021-10-11T07:54:29Z</dcterms:modified>
</cp:coreProperties>
</file>