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Geography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is a large body of salt water that surrounds a continent.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 narrow body of water that connects two larger bodies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an imaginary circle around the earth, halfway between the north and south poles.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deep valley with very steep sides often carved from the Earth by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hill or a ridge made of sand. Dunes are shaped by the wind, and change all the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the height of an area, measured from sea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 body of land that is surrounded by water on three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a natural hot spring that occasionally sprays water and steam above the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meridian at 0 degrees longitude.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is the half of the Earth that is north of the equator.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low place between mountains.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large, flat area of land that is higher than the surrounding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part of the ocean (or sea) that is partly surrounded by land (it is usually larger than a bay).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body of water that is partly enclosed by land.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Terms</dc:title>
  <dcterms:created xsi:type="dcterms:W3CDTF">2021-10-11T07:53:38Z</dcterms:created>
  <dcterms:modified xsi:type="dcterms:W3CDTF">2021-10-11T07:53:38Z</dcterms:modified>
</cp:coreProperties>
</file>