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Test Term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Sea level    </w:t>
      </w:r>
      <w:r>
        <w:t xml:space="preserve">   Political Map    </w:t>
      </w:r>
      <w:r>
        <w:t xml:space="preserve">   Maseru    </w:t>
      </w:r>
      <w:r>
        <w:t xml:space="preserve">   Maputo    </w:t>
      </w:r>
      <w:r>
        <w:t xml:space="preserve">   Windhoek    </w:t>
      </w:r>
      <w:r>
        <w:t xml:space="preserve">   Gaborone    </w:t>
      </w:r>
      <w:r>
        <w:t xml:space="preserve">   Harare    </w:t>
      </w:r>
      <w:r>
        <w:t xml:space="preserve">   Mbabane    </w:t>
      </w:r>
      <w:r>
        <w:t xml:space="preserve">   Pretoria    </w:t>
      </w:r>
      <w:r>
        <w:t xml:space="preserve">   Mozambique    </w:t>
      </w:r>
      <w:r>
        <w:t xml:space="preserve">   Zimbabwe    </w:t>
      </w:r>
      <w:r>
        <w:t xml:space="preserve">   Botswana    </w:t>
      </w:r>
      <w:r>
        <w:t xml:space="preserve">   Namibia    </w:t>
      </w:r>
      <w:r>
        <w:t xml:space="preserve">   Swaziland    </w:t>
      </w:r>
      <w:r>
        <w:t xml:space="preserve">   Lesotho    </w:t>
      </w:r>
      <w:r>
        <w:t xml:space="preserve">   National border    </w:t>
      </w:r>
      <w:r>
        <w:t xml:space="preserve">   South america    </w:t>
      </w:r>
      <w:r>
        <w:t xml:space="preserve">   North america    </w:t>
      </w:r>
      <w:r>
        <w:t xml:space="preserve">   Europe    </w:t>
      </w:r>
      <w:r>
        <w:t xml:space="preserve">   Australia    </w:t>
      </w:r>
      <w:r>
        <w:t xml:space="preserve">   Asia    </w:t>
      </w:r>
      <w:r>
        <w:t xml:space="preserve">   Antarctica    </w:t>
      </w:r>
      <w:r>
        <w:t xml:space="preserve">   Africa    </w:t>
      </w:r>
      <w:r>
        <w:t xml:space="preserve">   Equator    </w:t>
      </w:r>
      <w:r>
        <w:t xml:space="preserve">   Indian ocean    </w:t>
      </w:r>
      <w:r>
        <w:t xml:space="preserve">   Atlantic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Test Term 1</dc:title>
  <dcterms:created xsi:type="dcterms:W3CDTF">2021-10-11T07:55:33Z</dcterms:created>
  <dcterms:modified xsi:type="dcterms:W3CDTF">2021-10-11T07:55:33Z</dcterms:modified>
</cp:coreProperties>
</file>