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exact position of a place on earth often stated in latitude and longitude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Description of the formations of the earth, mountains, valleys, rivers, and 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points which way is north, south, east, west, and some intermediate directions on the map.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map that shows a specific topic theme or spacial distribution of an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Imaginary lines that run north to south around the globe and measure distance east and west of the prime meridian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location of a place in relation to another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line that passes through Greenwich, England. (0 degrees longitude)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Description of the boundaries of states &amp; regions, the location of cities &amp; towns, and other aspects of human society that have to do with geography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Imaginary lines that run east to west around the globe and measure distance north and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ratio between the distance between two points found on the map as compared to the actual distance between these points in the real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small table accompanying the map that explains the symbols that are used on the map.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imaginary circle around the earth, halfway between the north and south poles.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Vocabulary </dc:title>
  <dcterms:created xsi:type="dcterms:W3CDTF">2021-10-11T07:54:12Z</dcterms:created>
  <dcterms:modified xsi:type="dcterms:W3CDTF">2021-10-11T07:54:12Z</dcterms:modified>
</cp:coreProperties>
</file>