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Geography Word Search - Australia!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Maldives    </w:t>
      </w:r>
      <w:r>
        <w:t xml:space="preserve">   Malaysia    </w:t>
      </w:r>
      <w:r>
        <w:t xml:space="preserve">   Madagascar    </w:t>
      </w:r>
      <w:r>
        <w:t xml:space="preserve">   Chad    </w:t>
      </w:r>
      <w:r>
        <w:t xml:space="preserve">   Chile    </w:t>
      </w:r>
      <w:r>
        <w:t xml:space="preserve">   Canada    </w:t>
      </w:r>
      <w:r>
        <w:t xml:space="preserve">   Cambodia    </w:t>
      </w:r>
      <w:r>
        <w:t xml:space="preserve">   Switzerland    </w:t>
      </w:r>
      <w:r>
        <w:t xml:space="preserve">   Sweden    </w:t>
      </w:r>
      <w:r>
        <w:t xml:space="preserve">   Timor Leste    </w:t>
      </w:r>
      <w:r>
        <w:t xml:space="preserve">   Papua New Guinea    </w:t>
      </w:r>
      <w:r>
        <w:t xml:space="preserve">   Saudi Arabia    </w:t>
      </w:r>
      <w:r>
        <w:t xml:space="preserve">   Samoa    </w:t>
      </w:r>
      <w:r>
        <w:t xml:space="preserve">   Japan    </w:t>
      </w:r>
      <w:r>
        <w:t xml:space="preserve">   Jamaica    </w:t>
      </w:r>
      <w:r>
        <w:t xml:space="preserve">   Barbados    </w:t>
      </w:r>
      <w:r>
        <w:t xml:space="preserve">   Bangladesh    </w:t>
      </w:r>
      <w:r>
        <w:t xml:space="preserve">   Bahamas    </w:t>
      </w:r>
      <w:r>
        <w:t xml:space="preserve">   Russia    </w:t>
      </w:r>
      <w:r>
        <w:t xml:space="preserve">   Romania    </w:t>
      </w:r>
      <w:r>
        <w:t xml:space="preserve">   America    </w:t>
      </w:r>
      <w:r>
        <w:t xml:space="preserve">   Iraq    </w:t>
      </w:r>
      <w:r>
        <w:t xml:space="preserve">   Iran    </w:t>
      </w:r>
      <w:r>
        <w:t xml:space="preserve">   Indonesia    </w:t>
      </w:r>
      <w:r>
        <w:t xml:space="preserve">   Iceland    </w:t>
      </w:r>
      <w:r>
        <w:t xml:space="preserve">   Lebanon    </w:t>
      </w:r>
      <w:r>
        <w:t xml:space="preserve">   Italy    </w:t>
      </w:r>
      <w:r>
        <w:t xml:space="preserve">   Spain    </w:t>
      </w:r>
      <w:r>
        <w:t xml:space="preserve">   India    </w:t>
      </w:r>
      <w:r>
        <w:t xml:space="preserve">   Aghanistan    </w:t>
      </w:r>
      <w:r>
        <w:t xml:space="preserve">   Africa    </w:t>
      </w:r>
      <w:r>
        <w:t xml:space="preserve">   Argentina    </w:t>
      </w:r>
      <w:r>
        <w:t xml:space="preserve">   Mongolia    </w:t>
      </w:r>
      <w:r>
        <w:t xml:space="preserve">   Greece    </w:t>
      </w:r>
      <w:r>
        <w:t xml:space="preserve">   New Zealand    </w:t>
      </w:r>
      <w:r>
        <w:t xml:space="preserve">   Fiji    </w:t>
      </w:r>
      <w:r>
        <w:t xml:space="preserve">   Australia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Word Search - Australia!</dc:title>
  <dcterms:created xsi:type="dcterms:W3CDTF">2021-10-11T07:56:01Z</dcterms:created>
  <dcterms:modified xsi:type="dcterms:W3CDTF">2021-10-11T07:56:01Z</dcterms:modified>
</cp:coreProperties>
</file>