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settlement    </w:t>
      </w:r>
      <w:r>
        <w:t xml:space="preserve">   area    </w:t>
      </w:r>
      <w:r>
        <w:t xml:space="preserve">   environment    </w:t>
      </w:r>
      <w:r>
        <w:t xml:space="preserve">   mapskills    </w:t>
      </w:r>
      <w:r>
        <w:t xml:space="preserve">   maps    </w:t>
      </w:r>
      <w:r>
        <w:t xml:space="preserve">   atlantic    </w:t>
      </w:r>
      <w:r>
        <w:t xml:space="preserve">   arctic    </w:t>
      </w:r>
      <w:r>
        <w:t xml:space="preserve">   antartica    </w:t>
      </w:r>
      <w:r>
        <w:t xml:space="preserve">   europe    </w:t>
      </w:r>
      <w:r>
        <w:t xml:space="preserve">   africa    </w:t>
      </w:r>
      <w:r>
        <w:t xml:space="preserve">   south america    </w:t>
      </w:r>
      <w:r>
        <w:t xml:space="preserve">   north america    </w:t>
      </w:r>
      <w:r>
        <w:t xml:space="preserve">   asia    </w:t>
      </w:r>
      <w:r>
        <w:t xml:space="preserve">   ocean    </w:t>
      </w:r>
      <w:r>
        <w:t xml:space="preserve">   geography    </w:t>
      </w:r>
      <w:r>
        <w:t xml:space="preserve">   compass    </w:t>
      </w:r>
      <w:r>
        <w:t xml:space="preserve">   continent    </w:t>
      </w:r>
      <w:r>
        <w:t xml:space="preserve">   west    </w:t>
      </w:r>
      <w:r>
        <w:t xml:space="preserve">   east    </w:t>
      </w:r>
      <w:r>
        <w:t xml:space="preserve">   south    </w:t>
      </w:r>
      <w:r>
        <w:t xml:space="preserve">   north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Wordsearch</dc:title>
  <dcterms:created xsi:type="dcterms:W3CDTF">2021-10-11T07:54:39Z</dcterms:created>
  <dcterms:modified xsi:type="dcterms:W3CDTF">2021-10-11T07:54:39Z</dcterms:modified>
</cp:coreProperties>
</file>