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Geography in the Earth's Crust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Mighty sea waves triggered by earthquakes or volcanic eruptions.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on Luzon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Rains from June to October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ethnic minority group of hunter-gatherers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giant basen with steep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islands in Southern Asia known for its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Hot magma at the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Rock fragments and particles ejected by volcanic eruptions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very devastating tropic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volcanoes that surround the Pacific 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island volcano in the Sunda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finest particles which are miniature glass shards.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known as stratovolcanos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Parts of the earth that cause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Deep submarine depression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Avalanches of hot ash, gas, and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Viscous lava lumps ejected by an explosive eruption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Built in new caldera from fresh magma rising to the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Philippines largest northern island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in the Earth's Crust</dc:title>
  <dcterms:created xsi:type="dcterms:W3CDTF">2021-10-11T07:54:33Z</dcterms:created>
  <dcterms:modified xsi:type="dcterms:W3CDTF">2021-10-11T07:54:33Z</dcterms:modified>
</cp:coreProperties>
</file>