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pentagon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turbulence    </w:t>
      </w:r>
      <w:r>
        <w:t xml:space="preserve">   ozone    </w:t>
      </w:r>
      <w:r>
        <w:t xml:space="preserve">   isobar    </w:t>
      </w:r>
      <w:r>
        <w:t xml:space="preserve">   humidity    </w:t>
      </w:r>
      <w:r>
        <w:t xml:space="preserve">   gusty    </w:t>
      </w:r>
      <w:r>
        <w:t xml:space="preserve">   global warming    </w:t>
      </w:r>
      <w:r>
        <w:t xml:space="preserve">   forecast    </w:t>
      </w:r>
      <w:r>
        <w:t xml:space="preserve">   flash flood    </w:t>
      </w:r>
      <w:r>
        <w:t xml:space="preserve">   sky    </w:t>
      </w:r>
      <w:r>
        <w:t xml:space="preserve">   condensation    </w:t>
      </w:r>
      <w:r>
        <w:t xml:space="preserve">   drought    </w:t>
      </w:r>
      <w:r>
        <w:t xml:space="preserve">   depression    </w:t>
      </w:r>
      <w:r>
        <w:t xml:space="preserve">   anemometer    </w:t>
      </w:r>
      <w:r>
        <w:t xml:space="preserve">   blizzard    </w:t>
      </w:r>
      <w:r>
        <w:t xml:space="preserve">   atmosphere    </w:t>
      </w:r>
      <w:r>
        <w:t xml:space="preserve">   cirrus    </w:t>
      </w:r>
      <w:r>
        <w:t xml:space="preserve">   air pressure    </w:t>
      </w:r>
      <w:r>
        <w:t xml:space="preserve">   hail    </w:t>
      </w:r>
      <w:r>
        <w:t xml:space="preserve">   tsunami    </w:t>
      </w:r>
      <w:r>
        <w:t xml:space="preserve">   lightning    </w:t>
      </w:r>
      <w:r>
        <w:t xml:space="preserve">   thunder storm    </w:t>
      </w:r>
      <w:r>
        <w:t xml:space="preserve">   snow    </w:t>
      </w:r>
      <w:r>
        <w:t xml:space="preserve">   drizzle    </w:t>
      </w:r>
      <w:r>
        <w:t xml:space="preserve">   gale force    </w:t>
      </w:r>
      <w:r>
        <w:t xml:space="preserve">   typhoon    </w:t>
      </w:r>
      <w:r>
        <w:t xml:space="preserve">   rain    </w:t>
      </w:r>
      <w:r>
        <w:t xml:space="preserve">   wind    </w:t>
      </w:r>
      <w:r>
        <w:t xml:space="preserve">   sun    </w:t>
      </w:r>
      <w:r>
        <w:t xml:space="preserve">   warm front    </w:t>
      </w:r>
      <w:r>
        <w:t xml:space="preserve">   cold front    </w:t>
      </w:r>
      <w:r>
        <w:t xml:space="preserve">   cumulonimbus    </w:t>
      </w:r>
      <w:r>
        <w:t xml:space="preserve">   precipitation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pentagon 2</dc:title>
  <dcterms:created xsi:type="dcterms:W3CDTF">2021-10-11T07:54:53Z</dcterms:created>
  <dcterms:modified xsi:type="dcterms:W3CDTF">2021-10-11T07:54:53Z</dcterms:modified>
</cp:coreProperties>
</file>