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Geography weeks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Adriatic Sea    </w:t>
      </w:r>
      <w:r>
        <w:t xml:space="preserve">   Africa    </w:t>
      </w:r>
      <w:r>
        <w:t xml:space="preserve">   Antarctica    </w:t>
      </w:r>
      <w:r>
        <w:t xml:space="preserve">   Arctic Ocean    </w:t>
      </w:r>
      <w:r>
        <w:t xml:space="preserve">   Asia    </w:t>
      </w:r>
      <w:r>
        <w:t xml:space="preserve">   Atlantic Ocean    </w:t>
      </w:r>
      <w:r>
        <w:t xml:space="preserve">   Australia    </w:t>
      </w:r>
      <w:r>
        <w:t xml:space="preserve">   Baltic Sea    </w:t>
      </w:r>
      <w:r>
        <w:t xml:space="preserve">   Barcelona    </w:t>
      </w:r>
      <w:r>
        <w:t xml:space="preserve">   Dunabe River    </w:t>
      </w:r>
      <w:r>
        <w:t xml:space="preserve">   Elbe River    </w:t>
      </w:r>
      <w:r>
        <w:t xml:space="preserve">   England    </w:t>
      </w:r>
      <w:r>
        <w:t xml:space="preserve">   English Channel    </w:t>
      </w:r>
      <w:r>
        <w:t xml:space="preserve">   Europe    </w:t>
      </w:r>
      <w:r>
        <w:t xml:space="preserve">   France    </w:t>
      </w:r>
      <w:r>
        <w:t xml:space="preserve">   Indian Ocean    </w:t>
      </w:r>
      <w:r>
        <w:t xml:space="preserve">   Ireland    </w:t>
      </w:r>
      <w:r>
        <w:t xml:space="preserve">   London    </w:t>
      </w:r>
      <w:r>
        <w:t xml:space="preserve">   Mediterranean Sea    </w:t>
      </w:r>
      <w:r>
        <w:t xml:space="preserve">   North America    </w:t>
      </w:r>
      <w:r>
        <w:t xml:space="preserve">   North Sea    </w:t>
      </w:r>
      <w:r>
        <w:t xml:space="preserve">   Orleans    </w:t>
      </w:r>
      <w:r>
        <w:t xml:space="preserve">   Pacific Ocean    </w:t>
      </w:r>
      <w:r>
        <w:t xml:space="preserve">   Paris    </w:t>
      </w:r>
      <w:r>
        <w:t xml:space="preserve">   Po River    </w:t>
      </w:r>
      <w:r>
        <w:t xml:space="preserve">   Portugal    </w:t>
      </w:r>
      <w:r>
        <w:t xml:space="preserve">   Rhine River    </w:t>
      </w:r>
      <w:r>
        <w:t xml:space="preserve">   Rome    </w:t>
      </w:r>
      <w:r>
        <w:t xml:space="preserve">   Seine River    </w:t>
      </w:r>
      <w:r>
        <w:t xml:space="preserve">   South America    </w:t>
      </w:r>
      <w:r>
        <w:t xml:space="preserve">   Southern Ocean    </w:t>
      </w:r>
      <w:r>
        <w:t xml:space="preserve">   Spain    </w:t>
      </w:r>
      <w:r>
        <w:t xml:space="preserve">   Volga 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weeks 1-5</dc:title>
  <dcterms:created xsi:type="dcterms:W3CDTF">2021-10-11T07:55:43Z</dcterms:created>
  <dcterms:modified xsi:type="dcterms:W3CDTF">2021-10-11T07:55:43Z</dcterms:modified>
</cp:coreProperties>
</file>