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years that have passed since a rock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it is the time it takes for a radioactive element for half of the elements to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Eras that are subdivided. Many of the names come from places where fossils were discovered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time period between the Pre -Cambrian and present time period; Paleozoic, Mesozoic and Cenozoic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key principle that guides scientists when they make inferences about Earth's past and is states that the geologic processed that operate today also operated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preserved remains or traces of living things - a fossil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an organism no longer exists and will never again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elements that release particles of energy and they beak down or decay over time. Atoms of one element break down to form atoms of another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provides evidence of the activities of ancient organisms - a fossil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determine the relative age of a rock. It states that in undisturbed horizontal sedimentary rock layers the oldest is at the bottom Each higher layer is younger than the one below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age of a rock compared to other rocks, i.e. older or younger 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fossil that is widely distributed and and in existence for a relatively short period in geologic history. They are useful because they tell tell the relative age of the rock in which they are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extremely thin coating of carbon on rock - a fossil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gap in the geological record that shows where rocks are lost due to erosion/ folding, etc...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fossils in which minerals replace all of an organism or part of an organism such as a dinosaur bone - a fossil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scientists that study 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process that preserves entire organisms, i.e. tar, tree resin, freezing - a fossil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hollow area in sediment in the shape of an organism or part of an organism - a fossil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hollow area in sediment in the shape of an organism or part of an organism - a fossil type</w:t>
            </w:r>
          </w:p>
        </w:tc>
      </w:tr>
    </w:tbl>
    <w:p>
      <w:pPr>
        <w:pStyle w:val="WordBankLarge"/>
      </w:pPr>
      <w:r>
        <w:t xml:space="preserve">   Fossil    </w:t>
      </w:r>
      <w:r>
        <w:t xml:space="preserve">   Mold    </w:t>
      </w:r>
      <w:r>
        <w:t xml:space="preserve">   Cast    </w:t>
      </w:r>
      <w:r>
        <w:t xml:space="preserve">   Petrified Fossil    </w:t>
      </w:r>
      <w:r>
        <w:t xml:space="preserve">   Carbon Film    </w:t>
      </w:r>
      <w:r>
        <w:t xml:space="preserve">   Trace Fossil    </w:t>
      </w:r>
      <w:r>
        <w:t xml:space="preserve">   Preserved Remains    </w:t>
      </w:r>
      <w:r>
        <w:t xml:space="preserve">   Paleontologist    </w:t>
      </w:r>
      <w:r>
        <w:t xml:space="preserve">   Absolute Age    </w:t>
      </w:r>
      <w:r>
        <w:t xml:space="preserve">   Relative Age    </w:t>
      </w:r>
      <w:r>
        <w:t xml:space="preserve">   Extinct    </w:t>
      </w:r>
      <w:r>
        <w:t xml:space="preserve">   Law of Superposition    </w:t>
      </w:r>
      <w:r>
        <w:t xml:space="preserve">   Index Fossil    </w:t>
      </w:r>
      <w:r>
        <w:t xml:space="preserve">   Unconformity    </w:t>
      </w:r>
      <w:r>
        <w:t xml:space="preserve">   Half-Life    </w:t>
      </w:r>
      <w:r>
        <w:t xml:space="preserve">   Radioactive Decay    </w:t>
      </w:r>
      <w:r>
        <w:t xml:space="preserve">   Eras    </w:t>
      </w:r>
      <w:r>
        <w:t xml:space="preserve">   Periods    </w:t>
      </w:r>
      <w:r>
        <w:t xml:space="preserve">   Uniformitarianism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History</dc:title>
  <dcterms:created xsi:type="dcterms:W3CDTF">2021-10-11T07:55:54Z</dcterms:created>
  <dcterms:modified xsi:type="dcterms:W3CDTF">2021-10-11T07:55:54Z</dcterms:modified>
</cp:coreProperties>
</file>