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Geologic Time/Fossils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Evolution    </w:t>
      </w:r>
      <w:r>
        <w:t xml:space="preserve">   Index Fossil    </w:t>
      </w:r>
      <w:r>
        <w:t xml:space="preserve">   Unconformity    </w:t>
      </w:r>
      <w:r>
        <w:t xml:space="preserve">   Law of Superposition    </w:t>
      </w:r>
      <w:r>
        <w:t xml:space="preserve">   Trace Fossil    </w:t>
      </w:r>
      <w:r>
        <w:t xml:space="preserve">   Cast    </w:t>
      </w:r>
      <w:r>
        <w:t xml:space="preserve">   Molds    </w:t>
      </w:r>
      <w:r>
        <w:t xml:space="preserve">   Petrification    </w:t>
      </w:r>
      <w:r>
        <w:t xml:space="preserve">   Fossil    </w:t>
      </w:r>
      <w:r>
        <w:t xml:space="preserve">   Absolute Age    </w:t>
      </w:r>
      <w:r>
        <w:t xml:space="preserve">   Relative Age    </w:t>
      </w:r>
      <w:r>
        <w:t xml:space="preserve">   Cenozoic    </w:t>
      </w:r>
      <w:r>
        <w:t xml:space="preserve">   Mesozoic    </w:t>
      </w:r>
      <w:r>
        <w:t xml:space="preserve">   Paleozoic    </w:t>
      </w:r>
      <w:r>
        <w:t xml:space="preserve">   Precambrian    </w:t>
      </w:r>
      <w:r>
        <w:t xml:space="preserve">   Geologic Time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Geologic Time/Fossils</dc:title>
  <dcterms:created xsi:type="dcterms:W3CDTF">2021-10-11T07:55:31Z</dcterms:created>
  <dcterms:modified xsi:type="dcterms:W3CDTF">2021-10-11T07:55:31Z</dcterms:modified>
</cp:coreProperties>
</file>