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Geologic Time/Fossils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evolution    </w:t>
      </w:r>
      <w:r>
        <w:t xml:space="preserve">   index fossil    </w:t>
      </w:r>
      <w:r>
        <w:t xml:space="preserve">   uncomformity    </w:t>
      </w:r>
      <w:r>
        <w:t xml:space="preserve">   law of superposition    </w:t>
      </w:r>
      <w:r>
        <w:t xml:space="preserve">   trace fossil    </w:t>
      </w:r>
      <w:r>
        <w:t xml:space="preserve">   cast    </w:t>
      </w:r>
      <w:r>
        <w:t xml:space="preserve">   molds    </w:t>
      </w:r>
      <w:r>
        <w:t xml:space="preserve">   petrification    </w:t>
      </w:r>
      <w:r>
        <w:t xml:space="preserve">   fossil    </w:t>
      </w:r>
      <w:r>
        <w:t xml:space="preserve">   absolute age    </w:t>
      </w:r>
      <w:r>
        <w:t xml:space="preserve">   relative age    </w:t>
      </w:r>
      <w:r>
        <w:t xml:space="preserve">   cenozoic    </w:t>
      </w:r>
      <w:r>
        <w:t xml:space="preserve">   mesozoic    </w:t>
      </w:r>
      <w:r>
        <w:t xml:space="preserve">   paleozoic    </w:t>
      </w:r>
      <w:r>
        <w:t xml:space="preserve">   precambrian    </w:t>
      </w:r>
      <w:r>
        <w:t xml:space="preserve">   geologic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Time/Fossils</dc:title>
  <dcterms:created xsi:type="dcterms:W3CDTF">2021-10-11T07:55:34Z</dcterms:created>
  <dcterms:modified xsi:type="dcterms:W3CDTF">2021-10-11T07:55:34Z</dcterms:modified>
</cp:coreProperties>
</file>