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Began 250 million years ago after a mass extinction.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major division of time that is a subdivision of an eon and is itself subdivided into periods.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Divides Earth's history into intervals of time defined by major events or changes on Earht.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Began about 65 million years ago and continues to the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major division of geological time, subdivided into eras.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Hadean, Archean, and Proterozoic eons together. Makes up 90% of the Earth's history.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Began 540 million years ago as the supercontinent Pannotia was breaking 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Creatures that dominated the world during the Mesozoic 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Paleozoic, Mesozoic, and Cenozoic eras combined.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new supercontinent that was forming during the Paleozoic Era.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Crossword</dc:title>
  <dcterms:created xsi:type="dcterms:W3CDTF">2022-08-13T14:28:20Z</dcterms:created>
  <dcterms:modified xsi:type="dcterms:W3CDTF">2022-08-13T14:28:20Z</dcterms:modified>
</cp:coreProperties>
</file>