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Geologic Time Scale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 Scale Word Search</dc:title>
  <dcterms:created xsi:type="dcterms:W3CDTF">2022-08-02T21:37:14Z</dcterms:created>
  <dcterms:modified xsi:type="dcterms:W3CDTF">2022-08-02T21:37:14Z</dcterms:modified>
</cp:coreProperties>
</file>