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Geologic Time Scale and Fossils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Jurassic    </w:t>
      </w:r>
      <w:r>
        <w:t xml:space="preserve">   Dinosaurs    </w:t>
      </w:r>
      <w:r>
        <w:t xml:space="preserve">   Paleozoic    </w:t>
      </w:r>
      <w:r>
        <w:t xml:space="preserve">   Mesozoic    </w:t>
      </w:r>
      <w:r>
        <w:t xml:space="preserve">   Cenozoic    </w:t>
      </w:r>
      <w:r>
        <w:t xml:space="preserve">   Extinction    </w:t>
      </w:r>
      <w:r>
        <w:t xml:space="preserve">   Epoch    </w:t>
      </w:r>
      <w:r>
        <w:t xml:space="preserve">   Period    </w:t>
      </w:r>
      <w:r>
        <w:t xml:space="preserve">   Era    </w:t>
      </w:r>
      <w:r>
        <w:t xml:space="preserve">   Eon    </w:t>
      </w:r>
      <w:r>
        <w:t xml:space="preserve">   Geologic Time Scale    </w:t>
      </w:r>
      <w:r>
        <w:t xml:space="preserve">   Ammonites    </w:t>
      </w:r>
      <w:r>
        <w:t xml:space="preserve">   Trilobites    </w:t>
      </w:r>
      <w:r>
        <w:t xml:space="preserve">   Index Fossil    </w:t>
      </w:r>
      <w:r>
        <w:t xml:space="preserve">   Cast    </w:t>
      </w:r>
      <w:r>
        <w:t xml:space="preserve">   Mold    </w:t>
      </w:r>
      <w:r>
        <w:t xml:space="preserve">   Trace Fossil    </w:t>
      </w:r>
      <w:r>
        <w:t xml:space="preserve">   Fossil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Geologic Time Scale and Fossils</dc:title>
  <dcterms:created xsi:type="dcterms:W3CDTF">2021-10-11T07:55:27Z</dcterms:created>
  <dcterms:modified xsi:type="dcterms:W3CDTF">2021-10-11T07:55:27Z</dcterms:modified>
</cp:coreProperties>
</file>