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 and Earth's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States that the oldest rocks will be at the bottom and will have formed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age of something in relation to something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product atom formed during radioactive decay in a nuclear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fossil of a footprint rather than the animal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buried surface seperating two rock masses of different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largest section of geological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technique used to date materials such as rocks or carbon.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extinction of dinosaurs happened within this 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span of time defined by large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era when dinosaurs were 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global extinction that causes at least 80% of a species to 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isotope that undergoes radioactive decay in a nuclear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core sample typically removed from an ice 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earliest period of Earth's history.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time taken for a radioactive isotope to fall to half of its original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fossil found in rock that was created long after the animal of it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Unchanged fossil remains from extinct or dead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subdivisions on the geological time scale. Also a punctuation mark.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remains or impression of a prehistoric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time when many species such as humans came to 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tool used to relate geological events to time. Geologists often use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Rings on a tree trunk representing a single year's growth with each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fossil that is used for dating and correlating the strata in which it is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second smallest division in geologic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Measurement of age in exact years.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and Earth's History</dc:title>
  <dcterms:created xsi:type="dcterms:W3CDTF">2021-10-11T07:54:52Z</dcterms:created>
  <dcterms:modified xsi:type="dcterms:W3CDTF">2021-10-11T07:54:52Z</dcterms:modified>
</cp:coreProperties>
</file>