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Geologic Time and Fossils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for the period of time in Earth's history thats 90% of Earth's time; cellular organisms lived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record of geologic events and life forms in Earth's history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fossils fill with sediments/minerals and hardens to take it's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middle Life age of reptiles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gradual change in a species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spaces in rocks previously occupied by bones or shells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break in geologic record created when rock layers eroded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geologic principle that each layer is older then the one above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Ancient Life includes cambrian explosions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by which organic material is turned into 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age of a rock compared to rock 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Fossils of widely distributed organisms that only lived for a short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numerical age of an object or event, as established by an absolute-dating process, such as radiometric dating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fossil of a footprints, trails, burrow, or other traces of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preserved remains or traces of an organism that lived in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Recent life age of mammals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 Time and Fossils Crossword </dc:title>
  <dcterms:created xsi:type="dcterms:W3CDTF">2021-10-11T07:55:30Z</dcterms:created>
  <dcterms:modified xsi:type="dcterms:W3CDTF">2021-10-11T07:55:30Z</dcterms:modified>
</cp:coreProperties>
</file>