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Geologic Time and Rock Layer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relative order of past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fossil that is useful for dating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theory that changes in the earth's crust during geological history have resulted from the action of continuous and uniform processes.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remains or impression of a prehistoric organism preserved in petrified form or as a mold or cast in rock.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elevate a piece of 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one or a stack of originally flat and planar surfaces, such as sedimentary strata, are bent or curved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rock layer that is split due to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method of dating geological rocks or fossils.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process of determining an age on a specified time scale in archaeology and geology.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surface of contact between two groups of unconformable strata.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process by which soil and rock particles are worn away.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theory that describes a challenging concept about the nature and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body between to igneous rocks without reaching the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Rocks that formed from lava on the surface of the earth.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move in a sloping position.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rock that has formed from sediment deposited by water or air.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Geologic Time and Rock Layer</dc:title>
  <dcterms:created xsi:type="dcterms:W3CDTF">2021-10-11T07:54:26Z</dcterms:created>
  <dcterms:modified xsi:type="dcterms:W3CDTF">2021-10-11T07:54:26Z</dcterms:modified>
</cp:coreProperties>
</file>