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 and Rock layer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magma shooting through rock layers and cooling underground.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fossil of an organism that had wide geographic distribution but existed on Earth for a relatively brief period of time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surface processes (water flow or wind) that remove soil, rock, or dissolved material from one location on the Earth's crust, then transport it away to another location.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Absolute dates usually determined by radiometric dating methods on appropriate rock layers or types.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Rock layers in the bottom or oldest, rock layers are added on top are younger.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Sediments are deposited in flat lying horizontal layers that are parallel to the surface on which they are deposited.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rock that has formed from sediment deposited by water or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Cracks in rock layers that slip releasing energy vibrations.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trace or remains of an organism that lived long ago most commonly preserved in sedimentary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Plate converging together and folding in on each other.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 and Rock layer</dc:title>
  <dcterms:created xsi:type="dcterms:W3CDTF">2021-10-11T07:54:24Z</dcterms:created>
  <dcterms:modified xsi:type="dcterms:W3CDTF">2021-10-11T07:54:24Z</dcterms:modified>
</cp:coreProperties>
</file>