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Geological TIme Scale and Fossils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Geological TIme Scale and Fossils</dc:title>
  <dcterms:created xsi:type="dcterms:W3CDTF">2022-08-13T14:55:43Z</dcterms:created>
  <dcterms:modified xsi:type="dcterms:W3CDTF">2022-08-13T14:55:43Z</dcterms:modified>
</cp:coreProperties>
</file>