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Geological Time Scale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Geological Time Scale</dc:title>
  <dcterms:created xsi:type="dcterms:W3CDTF">2022-08-17T19:42:14Z</dcterms:created>
  <dcterms:modified xsi:type="dcterms:W3CDTF">2022-08-17T19:42:14Z</dcterms:modified>
</cp:coreProperties>
</file>