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fossilized feces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scientist who specializes in the study of life forms that existed in previous geologic periods, as represented by their fossils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keep alive or in existence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by which organic matter exposed to minerals over a long period is turned into a stony substance.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rock that has formed through the deposition and solidification of sediment, especially sediment transported by water, ice, and wind.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group of fossils which has been analyzed and arranged chronologically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fossilized track, trail, burrow, boring, or other structure in sedimentary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pieces, scraps, fragments, etc, that are left unused or still extant, as after use, consumption, the passage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Material filling in a cavity left by a organism that has dissolved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formed from an organism moving in some way, leaving behind a trace or 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remains, impression, or trace of a living thing of a former geologic age, as a skeleton, footprint,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termination of a kind of organism or of a group of kinds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fossilized tree resin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</dc:title>
  <dcterms:created xsi:type="dcterms:W3CDTF">2021-10-11T07:56:16Z</dcterms:created>
  <dcterms:modified xsi:type="dcterms:W3CDTF">2021-10-11T07:56:16Z</dcterms:modified>
</cp:coreProperties>
</file>