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sticky and clumpy (NO H2O flow)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formed when heat and pressure "RECYLCE"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of sand, rocks, minerals, and organic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wind deposited silt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organisms (plants + animals) preserved in sedimentary rock.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best for plants, mix of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forms above the surface, forms small crystals.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molten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tool to measure motion of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Least Permeable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weathered rock and organic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naturally occurring solid that has a specific chemical make-up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gritty, H2O flows easily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formed from cooled magma or lava.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heat, ash, and lava released from vent forms "cones"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ability to transport H2O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decomposing organic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17 huge slabs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law states that older rocks are at the bottom of the sequence, youngest at the 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acid rain eats away rock. Forms caves and sinkholes.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water and wind breaking down rocks.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forms under the surface, cools slowly and forms big crystals.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movement of Earths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compaction and cementation of sediments.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nutrient rich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shaking caused when tectonic plates suddenly move and release pressure and stress.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 or more minerals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cool, top layer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powder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sand, silt,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organic material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</dc:title>
  <dcterms:created xsi:type="dcterms:W3CDTF">2021-10-11T07:54:40Z</dcterms:created>
  <dcterms:modified xsi:type="dcterms:W3CDTF">2021-10-11T07:54:40Z</dcterms:modified>
</cp:coreProperties>
</file>