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Geometric Solids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solid has one base?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segment found on geometric solids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geometric solid has no faces, edges or vertices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geometric solid with one circular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prism with two three sided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of faces on a triangular pyramid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vertices on a hexagonal pyramid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square prism with all six sides the same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point, or corner, of a geometric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geometric solid with two circular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flat surface on a geometric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pyramid with a five sided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edges on a square prism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solid has two bases?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Solids</dc:title>
  <dcterms:created xsi:type="dcterms:W3CDTF">2021-10-11T07:56:05Z</dcterms:created>
  <dcterms:modified xsi:type="dcterms:W3CDTF">2021-10-11T07:56:05Z</dcterms:modified>
</cp:coreProperties>
</file>