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Geometrical Dash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polyhedron    </w:t>
      </w:r>
      <w:r>
        <w:t xml:space="preserve">   convex    </w:t>
      </w:r>
      <w:r>
        <w:t xml:space="preserve">   concave    </w:t>
      </w:r>
      <w:r>
        <w:t xml:space="preserve">   vertical    </w:t>
      </w:r>
      <w:r>
        <w:t xml:space="preserve">   adjacent    </w:t>
      </w:r>
      <w:r>
        <w:t xml:space="preserve">   linear pair    </w:t>
      </w:r>
      <w:r>
        <w:t xml:space="preserve">   complementary    </w:t>
      </w:r>
      <w:r>
        <w:t xml:space="preserve">   supplementary    </w:t>
      </w:r>
      <w:r>
        <w:t xml:space="preserve">   exterior    </w:t>
      </w:r>
      <w:r>
        <w:t xml:space="preserve">   interior    </w:t>
      </w:r>
      <w:r>
        <w:t xml:space="preserve">   angle    </w:t>
      </w:r>
      <w:r>
        <w:t xml:space="preserve">   vertex    </w:t>
      </w:r>
      <w:r>
        <w:t xml:space="preserve">   sides    </w:t>
      </w:r>
      <w:r>
        <w:t xml:space="preserve">   obtuse angle    </w:t>
      </w:r>
      <w:r>
        <w:t xml:space="preserve">   acute angle    </w:t>
      </w:r>
      <w:r>
        <w:t xml:space="preserve">   right angle    </w:t>
      </w:r>
      <w:r>
        <w:t xml:space="preserve">   ray    </w:t>
      </w:r>
      <w:r>
        <w:t xml:space="preserve">   degree    </w:t>
      </w:r>
      <w:r>
        <w:t xml:space="preserve">   segment bisector    </w:t>
      </w:r>
      <w:r>
        <w:t xml:space="preserve">   midpoint    </w:t>
      </w:r>
      <w:r>
        <w:t xml:space="preserve">   undefined terms    </w:t>
      </w:r>
      <w:r>
        <w:t xml:space="preserve">   coplanar    </w:t>
      </w:r>
      <w:r>
        <w:t xml:space="preserve">   plane    </w:t>
      </w:r>
      <w:r>
        <w:t xml:space="preserve">   collinear    </w:t>
      </w:r>
      <w:r>
        <w:t xml:space="preserve">   line    </w:t>
      </w:r>
      <w:r>
        <w:t xml:space="preserve">   point    </w:t>
      </w:r>
      <w:r>
        <w:t xml:space="preserve">   perpendicular    </w:t>
      </w:r>
      <w:r>
        <w:t xml:space="preserve">   bisector    </w:t>
      </w:r>
      <w:r>
        <w:t xml:space="preserve">   congruent    </w:t>
      </w:r>
      <w:r>
        <w:t xml:space="preserve">   line segment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Geometrical Dash</dc:title>
  <dcterms:created xsi:type="dcterms:W3CDTF">2021-10-11T07:54:38Z</dcterms:created>
  <dcterms:modified xsi:type="dcterms:W3CDTF">2021-10-11T07:54:38Z</dcterms:modified>
</cp:coreProperties>
</file>