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Vertex    </w:t>
      </w:r>
      <w:r>
        <w:t xml:space="preserve">   Congruent    </w:t>
      </w:r>
      <w:r>
        <w:t xml:space="preserve">   Perpendicular lines    </w:t>
      </w:r>
      <w:r>
        <w:t xml:space="preserve">   Parallel lines    </w:t>
      </w:r>
      <w:r>
        <w:t xml:space="preserve">   Exterior angle    </w:t>
      </w:r>
      <w:r>
        <w:t xml:space="preserve">   Interior angle    </w:t>
      </w:r>
      <w:r>
        <w:t xml:space="preserve">   Transversal    </w:t>
      </w:r>
      <w:r>
        <w:t xml:space="preserve">   Corresponding angle    </w:t>
      </w:r>
      <w:r>
        <w:t xml:space="preserve">   Alternate exterior angle    </w:t>
      </w:r>
      <w:r>
        <w:t xml:space="preserve">   Alternate interior angle    </w:t>
      </w:r>
      <w:r>
        <w:t xml:space="preserve">   Supplementary angle    </w:t>
      </w:r>
      <w:r>
        <w:t xml:space="preserve">   Complementary angle    </w:t>
      </w:r>
      <w:r>
        <w:t xml:space="preserve">   Vertical angle    </w:t>
      </w:r>
      <w:r>
        <w:t xml:space="preserve">   Adjacent angle    </w:t>
      </w:r>
      <w:r>
        <w:t xml:space="preserve">   Straight angle    </w:t>
      </w:r>
      <w:r>
        <w:t xml:space="preserve">   Right angle    </w:t>
      </w:r>
      <w:r>
        <w:t xml:space="preserve">   Obtuse angle    </w:t>
      </w:r>
      <w:r>
        <w:t xml:space="preserve">   Acute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2021-10-11T07:55:47Z</dcterms:created>
  <dcterms:modified xsi:type="dcterms:W3CDTF">2021-10-11T07:55:47Z</dcterms:modified>
</cp:coreProperties>
</file>