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Regular polygons    </w:t>
      </w:r>
      <w:r>
        <w:t xml:space="preserve">   Polygons    </w:t>
      </w:r>
      <w:r>
        <w:t xml:space="preserve">   Skew lines    </w:t>
      </w:r>
      <w:r>
        <w:t xml:space="preserve">   Parallel lines    </w:t>
      </w:r>
      <w:r>
        <w:t xml:space="preserve">   Perpendicular lines    </w:t>
      </w:r>
      <w:r>
        <w:t xml:space="preserve">   Supplementary angles    </w:t>
      </w:r>
      <w:r>
        <w:t xml:space="preserve">   Complementary angles    </w:t>
      </w:r>
      <w:r>
        <w:t xml:space="preserve">   Vertical angles    </w:t>
      </w:r>
      <w:r>
        <w:t xml:space="preserve">   Adjacent angles    </w:t>
      </w:r>
      <w:r>
        <w:t xml:space="preserve">   Scalene triangle    </w:t>
      </w:r>
      <w:r>
        <w:t xml:space="preserve">   Obtuse triangle    </w:t>
      </w:r>
      <w:r>
        <w:t xml:space="preserve">   Right triangle    </w:t>
      </w:r>
      <w:r>
        <w:t xml:space="preserve">   Equiangular triangle    </w:t>
      </w:r>
      <w:r>
        <w:t xml:space="preserve">   Isosceles triangle    </w:t>
      </w:r>
      <w:r>
        <w:t xml:space="preserve">   Acute triangle    </w:t>
      </w:r>
      <w:r>
        <w:t xml:space="preserve">   Triangle    </w:t>
      </w:r>
      <w:r>
        <w:t xml:space="preserve">   Angle Bisector    </w:t>
      </w:r>
      <w:r>
        <w:t xml:space="preserve">   Congruent angle    </w:t>
      </w:r>
      <w:r>
        <w:t xml:space="preserve">   Straight angle    </w:t>
      </w:r>
      <w:r>
        <w:t xml:space="preserve">   Obtuse angle    </w:t>
      </w:r>
      <w:r>
        <w:t xml:space="preserve">   Right angle    </w:t>
      </w:r>
      <w:r>
        <w:t xml:space="preserve">   Acute angle    </w:t>
      </w:r>
      <w:r>
        <w:t xml:space="preserve">   Midsegment    </w:t>
      </w:r>
      <w:r>
        <w:t xml:space="preserve">   Bisector    </w:t>
      </w:r>
      <w:r>
        <w:t xml:space="preserve">   Congruent segments    </w:t>
      </w:r>
      <w:r>
        <w:t xml:space="preserve">   Ray    </w:t>
      </w:r>
      <w:r>
        <w:t xml:space="preserve">   Segments    </w:t>
      </w:r>
      <w:r>
        <w:t xml:space="preserve">   Non coplanar    </w:t>
      </w:r>
      <w:r>
        <w:t xml:space="preserve">   Coplanar points    </w:t>
      </w:r>
      <w:r>
        <w:t xml:space="preserve">   Collinear points    </w:t>
      </w:r>
      <w:r>
        <w:t xml:space="preserve">   Space    </w:t>
      </w:r>
      <w:r>
        <w:t xml:space="preserve">   Point    </w:t>
      </w:r>
      <w:r>
        <w:t xml:space="preserve">   Line    </w:t>
      </w:r>
      <w:r>
        <w:t xml:space="preserve">   Triangular prism    </w:t>
      </w:r>
      <w:r>
        <w:t xml:space="preserve">   Cube    </w:t>
      </w:r>
      <w:r>
        <w:t xml:space="preserve">   Box    </w:t>
      </w:r>
      <w:r>
        <w:t xml:space="preserve">   Shape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</dc:title>
  <dcterms:created xsi:type="dcterms:W3CDTF">2021-10-11T07:56:32Z</dcterms:created>
  <dcterms:modified xsi:type="dcterms:W3CDTF">2021-10-11T07:56:32Z</dcterms:modified>
</cp:coreProperties>
</file>