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vertices    </w:t>
      </w:r>
      <w:r>
        <w:t xml:space="preserve">   vertex    </w:t>
      </w:r>
      <w:r>
        <w:t xml:space="preserve">   triangularprism    </w:t>
      </w:r>
      <w:r>
        <w:t xml:space="preserve">   triangle    </w:t>
      </w:r>
      <w:r>
        <w:t xml:space="preserve">   trapezium    </w:t>
      </w:r>
      <w:r>
        <w:t xml:space="preserve">   tessellation    </w:t>
      </w:r>
      <w:r>
        <w:t xml:space="preserve">   squarepryamid    </w:t>
      </w:r>
      <w:r>
        <w:t xml:space="preserve">   square    </w:t>
      </w:r>
      <w:r>
        <w:t xml:space="preserve">   sphere    </w:t>
      </w:r>
      <w:r>
        <w:t xml:space="preserve">   scalene    </w:t>
      </w:r>
      <w:r>
        <w:t xml:space="preserve">   rhombus    </w:t>
      </w:r>
      <w:r>
        <w:t xml:space="preserve">   rectangle    </w:t>
      </w:r>
      <w:r>
        <w:t xml:space="preserve">   quadrilateral    </w:t>
      </w:r>
      <w:r>
        <w:t xml:space="preserve">   pyramid    </w:t>
      </w:r>
      <w:r>
        <w:t xml:space="preserve">   prism    </w:t>
      </w:r>
      <w:r>
        <w:t xml:space="preserve">   polyhedron    </w:t>
      </w:r>
      <w:r>
        <w:t xml:space="preserve">   pentagon    </w:t>
      </w:r>
      <w:r>
        <w:t xml:space="preserve">   parallelogram    </w:t>
      </w:r>
      <w:r>
        <w:t xml:space="preserve">   octagen    </w:t>
      </w:r>
      <w:r>
        <w:t xml:space="preserve">   kite    </w:t>
      </w:r>
      <w:r>
        <w:t xml:space="preserve">   isosceles    </w:t>
      </w:r>
      <w:r>
        <w:t xml:space="preserve">   hexagon    </w:t>
      </w:r>
      <w:r>
        <w:t xml:space="preserve">   ellipse    </w:t>
      </w:r>
      <w:r>
        <w:t xml:space="preserve">   edge    </w:t>
      </w:r>
      <w:r>
        <w:t xml:space="preserve">   Equilateral    </w:t>
      </w:r>
      <w:r>
        <w:t xml:space="preserve">   Cylinder    </w:t>
      </w:r>
      <w:r>
        <w:t xml:space="preserve">   Crosssection    </w:t>
      </w:r>
      <w:r>
        <w:t xml:space="preserve">   Corner    </w:t>
      </w:r>
      <w:r>
        <w:t xml:space="preserve">   Cone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2021-10-11T07:55:31Z</dcterms:created>
  <dcterms:modified xsi:type="dcterms:W3CDTF">2021-10-11T07:55:31Z</dcterms:modified>
</cp:coreProperties>
</file>