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Angle    </w:t>
      </w:r>
      <w:r>
        <w:t xml:space="preserve">   Circle    </w:t>
      </w:r>
      <w:r>
        <w:t xml:space="preserve">   Circumference    </w:t>
      </w:r>
      <w:r>
        <w:t xml:space="preserve">   Cone    </w:t>
      </w:r>
      <w:r>
        <w:t xml:space="preserve">   Cube    </w:t>
      </w:r>
      <w:r>
        <w:t xml:space="preserve">   Geometry    </w:t>
      </w:r>
      <w:r>
        <w:t xml:space="preserve">   Hexagon    </w:t>
      </w:r>
      <w:r>
        <w:t xml:space="preserve">   Lines    </w:t>
      </w:r>
      <w:r>
        <w:t xml:space="preserve">   Math    </w:t>
      </w:r>
      <w:r>
        <w:t xml:space="preserve">   Mrs Guida    </w:t>
      </w:r>
      <w:r>
        <w:t xml:space="preserve">   Obtuse    </w:t>
      </w:r>
      <w:r>
        <w:t xml:space="preserve">   Parallel    </w:t>
      </w:r>
      <w:r>
        <w:t xml:space="preserve">   Parallelogram    </w:t>
      </w:r>
      <w:r>
        <w:t xml:space="preserve">   Plane    </w:t>
      </w:r>
      <w:r>
        <w:t xml:space="preserve">   Point    </w:t>
      </w:r>
      <w:r>
        <w:t xml:space="preserve">   Polygon    </w:t>
      </w:r>
      <w:r>
        <w:t xml:space="preserve">   Pyramid    </w:t>
      </w:r>
      <w:r>
        <w:t xml:space="preserve">   Right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2021-10-11T07:55:09Z</dcterms:created>
  <dcterms:modified xsi:type="dcterms:W3CDTF">2021-10-11T07:55:09Z</dcterms:modified>
</cp:coreProperties>
</file>