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find the length of a segment?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santa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triangle has 2 congruent sides?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angles are on opposite sides of the transversal, in between the lines?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slope of perpendicular lines?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corner of a triangle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reindeer does santa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kind of triangle has 3 congruent sides?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congruent sides does a rhombus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2 adjacent angles that form a line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are two angles that are across from eachother when two lines intersect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Given two sides, how do you find the hypotenuse of a right triangle?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santa's favorite reindeer?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slope of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relationship of the sides of similar triangles?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Santa say?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two angles whose sum is 90 degrees?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a part of a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cuts an angle in half creating 2 congruent angles?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call two triangles that are the same shape and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another name for a 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two angles whose sum is 180 degrees?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opposite the north 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If 2 triangles are conguent because all of its sides are congruent, what theorem would it be?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</dc:title>
  <dcterms:created xsi:type="dcterms:W3CDTF">2021-12-24T03:35:05Z</dcterms:created>
  <dcterms:modified xsi:type="dcterms:W3CDTF">2021-12-24T03:35:05Z</dcterms:modified>
</cp:coreProperties>
</file>