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</w:t>
      </w:r>
    </w:p>
    <w:p>
      <w:pPr>
        <w:pStyle w:val="Questions"/>
      </w:pPr>
      <w:r>
        <w:t xml:space="preserve">1. CCEIRL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ILEN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GEANL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CDREONOIRPNSG SNGEAL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5. OSRUBHM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LLLREAPA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RVTLECAI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ERTXVE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UAETC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AGPALALORERLM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UETSOB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RITHG EALNG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CETMLPYARNOME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PRPUDIERNLACE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EERLTMNPPUASY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EANRTTEAL EINIROTR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17. DJAAETNC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ONGYOPL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ACSLE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ECUMERCFNCRIE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REAA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ERERPITME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OINODTERAC LEPAN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24. ENIL SENTMEG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IERSTNTEC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terms:created xsi:type="dcterms:W3CDTF">2021-10-11T07:55:53Z</dcterms:created>
  <dcterms:modified xsi:type="dcterms:W3CDTF">2021-10-11T07:55:53Z</dcterms:modified>
</cp:coreProperties>
</file>