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Angles on parallel lines cut by a traversal but in the exact same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transformation that slides to a new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triangle with one angle equal to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angles that add up to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Triangle with two equal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Angles that are greater than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Angle outside the parallel lines and on opposite sides of the transversal.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reflection, rotation, translation, and dilations are all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obtuse ___________ has one angle greater than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angle that equals 180`.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Triangle with three equal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Angles inside the parallel lines and on opposite sides of transversal.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only transformation that changes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angles that equal 180`.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transformation of a figure that is flipped over a line or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transformation that moves clockwise or counterclockwise at 90` or 180`.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Angle that is less than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Angles that equal exactly 90`.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line that cuts parallel lines at the same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Angles that have the exact same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triangle with no equal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acute triangle has ___________ angles less than 90`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2021-10-11T07:55:19Z</dcterms:created>
  <dcterms:modified xsi:type="dcterms:W3CDTF">2021-10-11T07:55:19Z</dcterms:modified>
</cp:coreProperties>
</file>