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Geometry Chapter 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proof where the reasoning is written in a paragraph, like an english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'Not p', '~p'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Hypothesizing that something is true because certain cases are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comes out of exchanging AND negating the hypothesis and conclusion of a conditional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statement that we think is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Statements with the same truth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'Then' or 'q' part of a conditional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polygon with three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Something that proves a statement/conjecture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proof that uses boxes and arrows to show the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statement's truth value is either T or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'if p, then q' statement with p as the hypothesis and q as the conclusion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proven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closed figure in a plane with at least three sides and three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Using logic to draw conclusions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comes out of exchanging the hypothesis and the conclusion of a conditional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'if p, then q'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polygon with four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proof where the statements are in the right column and the reasons are in the left.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'If' or 'p' part of a conditional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describes an object in math and can be written as a biconditional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comes out of negating the hypothesis and conclusion of a conditional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Using logic to prove that statements are true, using statements and reasons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Chapter 2 Vocab</dc:title>
  <dcterms:created xsi:type="dcterms:W3CDTF">2021-10-11T07:55:50Z</dcterms:created>
  <dcterms:modified xsi:type="dcterms:W3CDTF">2021-10-11T07:55:50Z</dcterms:modified>
</cp:coreProperties>
</file>