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Geometry:  Circle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best math course in high school is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angle that is half of its intercepted arc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Mrs. Bianchi's last day of school is the 26th of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PARCC testing lasted ____________ days.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unbroken piece of a circle that is less than 180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line that intersects a circle at one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set of all points equidistant from a center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line that intersects the circle at two points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unbroken piece of the circle that is more than 180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Equals 180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1/2 of the diameter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chord that goes through the center of a circle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segment with two endpoints on the circle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Angle angle that equals its intercepted arc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If a diameter intersects a circle at the point of tangency a _______ angle is formed.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last day of school is on a ______________.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Geometry:  Circle Vocabulary</dc:title>
  <dcterms:created xsi:type="dcterms:W3CDTF">2021-10-11T07:57:13Z</dcterms:created>
  <dcterms:modified xsi:type="dcterms:W3CDTF">2021-10-11T07:57:13Z</dcterms:modified>
</cp:coreProperties>
</file>